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powtórzyli te słowa w obecności* Dawida. Ale Dawid powiedział: Czy zostać zięciem króla to w waszych oczach drobnostka? Ja przecież jestem człowiekiem ubogim i nieznacznym.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2024-04-29T11:21:57Z</dcterms:modified>
</cp:coreProperties>
</file>