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1"/>
        <w:gridCol w:w="1518"/>
        <w:gridCol w:w="63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donieśli to słudzy Saula swemu (panu). Powiedzieli: Dawid wyraził się w takich, jak te, słowach.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2024-04-29T10:12:00Z</dcterms:modified>
</cp:coreProperties>
</file>