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 bardziej obawiał się Dawida – i stał się Saul wrogiem Dawida na resztę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2024-04-29T13:30:42Z</dcterms:modified>
</cp:coreProperties>
</file>