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natomiast zawarł z Dawidem przymierze, ponieważ pokochał go jak własną duszę.*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20:30-33&lt;/x&gt;; &lt;x&gt;90 23:17&lt;/x&gt;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2024-04-29T10:49:03Z</dcterms:modified>
</cp:coreProperties>
</file>