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wychodzili (do walk). Lecz ilekroć wychodzili, Dawid radził sobie lepiej niż wszyscy inni słudzy Saula, tak że jego imię nabierało wielkiego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podejmowali różne wyprawy. Lecz ilekroć wyruszali do bitwy, Dawid radził sobie lepiej niż pozostali słudzy Saula, tak że imię Dawida nabierało coraz większego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Filistynów robili wypady. A przy każdym ich wypadzie Dawid postępował roztropniej niż wszyscy słudzy Saula, tak że jego imię stało się bardzo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wpadały książęta Filistyńskie do ziemi. A kiedykolwiek wpadały, roztropniej sobie poczynał Dawid nad wszystkie sługi Saulowe; przetoż sławne było imię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wyciągnęły książęta Filistyńskie; a od początku wyciągnienia ich roztropniej sobie poczynał Dawid niżli wszyscy słudzy Saulowi i zstało się imię jego barzo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filistyńscy robili wypady. Za każdym ich wypadem Dawid odnosił większe zwycięstwa niż wszyscy słudzy Saula. Imię jego stawało się coraz sławniejsze.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wyruszali w pole; lecz ilekroć wyruszali, wiodło się Dawidowi lepiej niż wszystkim wojownikom Saula, tak iż wsławiło się bardzo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książęta filistyńscy wyruszali, Dawidowi powodziło się w walce z nimi bardziej niż komukolwiek spośród sług Saula, dlatego jego imię stawało się coraz sławniejsze.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wodzowie filistyńscy znowu urządzali wyprawy. W każdej z bitew Dawidowi wiodło się lepiej niż innym dowódcom Saula. Toteż jego imię stało się bardzo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robili wypady. A w każdej wyprawie Dawidowi bardziej dopisywało szczęście niż wszystkim [innym] sługom Saula, tak że jego imię stało się bardzo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też wodzowie Pelisztinów. Jednak ile razy występowali, Dawidowi się wiodło lepiej niż wszystkim sługom Saula; tak, że jego imię bardzo się wsławiło.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wyruszali książęta Filistynów, a ilekroć wyruszali. Dawid postępował najrozważniej ze wszystkich sług Saula; i jego imię stało się bardzo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2024-04-29T09:40:57Z</dcterms:modified>
</cp:coreProperties>
</file>