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89"/>
        <w:gridCol w:w="58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Jonatan zdjął płaszcz, który miał na sobie, i dał go Dawidowi, oraz swoją tunikę – aż do swego miecza i łuku, i pasa.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zdjął płaszcz, który miał na sobie, i przekazał go Dawidowi. Dał mu też swoją tunikę, miecz, łuk oraz pas.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Jonatan zdjął płaszcz, który miał na sobie, dał go Dawidowi, podobnie jak swoje szaty — aż do miecza, łuku i pasa.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zdjawszy z siebie Jonatan płaszcz, który miał na sobie, dał go Dawidowi, i szaty swe, aż do miecza swego, i aż do pasa swego rycerskiego.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zdjął z siebie Jonatas szatę, w której chodził, i dał ją Dawidowi, i inne szaty swe aż do miecza i łuka swego, i aż do pasa rycerskiego.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Jonatan zdjął płaszcz, który miał na sobie, i oddał go Dawidowi, jak i resztę swojego stroju - aż do miecza, łuku i pasa.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Jonatan zdjął płaszcz, który miał na sobie, i dał go Dawidowi, tak samo swoją odzież - aż do swego miecza i łuku, i pasa.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Jonatan zdjął płaszcz, który miał na sobie, i dał go Dawidowi, dał też swoją szatę, a nawet swój miecz, łuk i pas.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Jonatan zdjął swój płaszcz i podarował go Dawidowi. Ofiarował mu też swój strój wojskowy, a nadto miecz, łuk i pas.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Zdjął płaszcz, który miał na sobie, i dał go Dawidowi; [dał] też swoją zbroję, a nawet miecz oraz łuk i pas.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 того дня і далі Саул підозрівав Давида.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tym Jonatan zdjął płaszcz, który miał na sobie i oddał go Dawidowi; nadto swoje szaty, nie wyłączając miecza, łuku oraz swojego pasa.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Jonatan zdjął płaszcz bez rękawów, który miał na sobie, i dał go Dawidowi, jak też swoje szaty, a nawet swój miecz i łuk oraz pas.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2024-04-29T11:20:53Z</dcterms:modified>
</cp:coreProperties>
</file>