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1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i przez dalsze Saul zaczął być podejrzliwy* w stosunku do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zdarzenia Saul zaczął być podejrzliwy względem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Saul nieprzychylnie patrzył na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Saul krzywo patrzył na Dawida od onegoż dnia i na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Krzywemi tedy oczyma Saul patrzył na Dawida od onego dnia i na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tego dnia Saul patrzył na Dawida zazdrosnym 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i nadal spoglądał Saul na Dawida z zazdrością.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Saul podejrzliwie przyglądał się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Saul patrzył na Dawida z zazdrością.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tego dnia począł Saul zazdrosnym okiem spoglądać na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і Юда полюбив Давида, бо він виходив і входив перед лицем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od tego dnia i nadal, spoglądał na Dawida nieprzychylnym 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tego dnia Saul wciąż patrzył na Dawida podejrzliwie.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zaczął być podejrzliwy, wg qere : </w:t>
      </w:r>
      <w:r>
        <w:rPr>
          <w:rtl/>
        </w:rPr>
        <w:t>עֹויֵן</w:t>
      </w:r>
      <w:r>
        <w:rPr>
          <w:rtl w:val="0"/>
        </w:rPr>
        <w:t xml:space="preserve"> , lub: zazdrosny.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2024-04-29T09:35:17Z</dcterms:modified>
</cp:coreProperties>
</file>