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posłał więc wysłanników, aby schwytali Dawida. Wysłannicy Saula zobaczyli zgromadzenie* prorokujących proroków i Samuela stojącego, ustawionego nad nimi, i zstąpił na nich Duch Boży – i zaczęli prorokować również oni.**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zgromadzenie, za G, τὴν ἐκκλησίαν τῶν προφητῶν, </w:t>
      </w:r>
      <w:r>
        <w:rPr>
          <w:rtl/>
        </w:rPr>
        <w:t>קהלת</w:t>
      </w:r>
      <w:r>
        <w:rPr>
          <w:rtl w:val="0"/>
        </w:rPr>
        <w:t xml:space="preserve"> (?); wg MT: zachwycenie, </w:t>
      </w:r>
      <w:r>
        <w:rPr>
          <w:rtl/>
        </w:rPr>
        <w:t>לַהֲקָה</w:t>
      </w:r>
      <w:r>
        <w:rPr>
          <w:rtl w:val="0"/>
        </w:rPr>
        <w:t xml:space="preserve"> , hl; w: </w:t>
      </w:r>
      <w:r>
        <w:rPr>
          <w:rtl/>
        </w:rPr>
        <w:t>לַהֲקִת הַּנְבִיאִים</w:t>
      </w:r>
      <w:r>
        <w:rPr>
          <w:rtl w:val="0"/>
        </w:rPr>
        <w:t xml:space="preserve"> , metateza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1:9-15&lt;/x&gt;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2024-05-19T00:50:16Z</dcterms:modified>
</cp:coreProperties>
</file>