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przekazał mu Jonatan wszystkie te słowa, i przyprowadził Jonatan Dawida do Saula, i był (on) przy nim jak poprzednio.*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zatem Dawida, opowiedział mu o wszystkim, przyprowadził go do Saula i Dawid znalazł się w otoczeniu króla,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zawołał więc Dawida i powtórzył mu wszystkie te słowa. Potem Jonatan przyprowadził Dawida do Saula i przebywał z nim,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przyzwał Jonatan Dawida, i opowiedział mu Jonatan wszystkie one słowa; i przywiódł Jonatan Dawida do Saula, i był przed nim, jako i 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Jonatas Dawida i oznajmił mu wszystkie te słowa; i przywiódł Jonatas Dawida do Saula, i był przed nim, jako był wczora i dziś trzeci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Jonatan Dawida i powtórzył mu całą rozmowę. Potem zaprowadził Dawida do Saula i [Dawid] został u niego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przywołał Jonatan Dawida; i opowiedział mu Jonatan o tym wszystkim, co zaszło. Przyprowadził też Jonatan Dawida do Saula i był przy nim,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przywołał Dawida i opowiedział mu o tym wszystkim. Przyprowadził też Dawida do Saula i jak dawniej był on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Jonatan odszukał Dawida, opowiedział mu całą tę rozmowę i przyprowadził go do Saula. Dawid podjął na nowo służbę u Saula,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przywołał Dawida i powtórzył mu wszystkie te słowa; [potem] Jonatan przyprowadził Dawida do Saula i przebywał Dawid w jego obecności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Йонатан Давида і сповістив йому всі ці слова, і ввів Йонатан Давида до Саула, і був перед ним, так як учора і третого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Jonatan wezwał Dawida, po czym Jonatan powtórzył mu całą tą rozmowę. Potem Jonatan sprowadził Dawida do Saula, więc został z nim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Jonatan zawołał Dawida i Jonatan oznajmił mu wszystkie te słowa. Potem Jonatan przyprowadził Dawida do Saula i przebywał on przed jego obliczem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poprzednio, ׁ</w:t>
      </w:r>
      <w:r>
        <w:rPr>
          <w:rtl/>
        </w:rPr>
        <w:t>שִלְׁשֹום ּכְאֶתְמֹול</w:t>
      </w:r>
      <w:r>
        <w:rPr>
          <w:rtl w:val="0"/>
        </w:rPr>
        <w:t xml:space="preserve"> , idiom: jak wczoraj, przedwczoraj.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2024-05-19T00:51:11Z</dcterms:modified>
</cp:coreProperties>
</file>