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wybuchła wojna, a Dawid wyszedł i walczył z Filistynami, zadał im wielką klęskę, tak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wybuchła wojna, Dawid wyruszył, walczył z Filistynami, zadał im poważną klęskę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Dawid wyruszył przeciw Filistynom i walczył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zadał im wielką klęskę tak,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znowu wojna, a ciągnął Dawid, i walczył przeciwko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wojna zasię się wszczęła i wyciągnąwszy Dawid walczył przeciw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wybuchła wojna. Wyruszył więc Dawid i walczył z Filistynami, i 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wojna na nowo wybuchła, wyruszył Dawid w pole i walczył z Filistyńczykami, zadając im wielką klęskę, tak iż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wojna zaczęła się na nowo, Dawid wyruszył, by walczyć przeciw Filistynom, i zadał im wielką klęskę, tak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wybuchła wojna. Dawid wyruszył do walki przeciw Filistynom i zadał im tak wielką klęskę,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wyruszył Dawid do walki z Filistynami; 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настала війна проти Саула, і Давид скріпився і воював проти чужинців і побив в них дуже великою карою,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 nowo wybuchła wojna, Dawid wyruszył i walczył z Pelisztynami oraz zadał im klęskę; tak,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znowu wybuchła wojna i Dawid wyruszył, by walczyć z Filistynami, i pobił ich, urządzając wielką rzeź, tak iż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2024-05-26T19:52:06Z</dcterms:modified>
</cp:coreProperties>
</file>