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gdy odetnę twoje ramię* i ramię domu twego ojca, by nie było już starca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odetnę twoje ramię, </w:t>
      </w:r>
      <w:r>
        <w:rPr>
          <w:rtl/>
        </w:rPr>
        <w:t>אֶת־זְרֹעֲָך וְגָדַעְּתִי</w:t>
      </w:r>
      <w:r>
        <w:rPr>
          <w:rtl w:val="0"/>
        </w:rPr>
        <w:t xml:space="preserve"> , idiom: pozbawię cię przywilejów.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2024-05-04T21:10:44Z</dcterms:modified>
</cp:coreProperties>
</file>