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Saula na Jonatana* i powiedział do niego: Synu (kobiety) pokrętnej i krnąbrnej!** Czyż nie wiem, że wybierasz syna*** Jiszaja ku swej hańbie i ku hańbie nagości twojej matki?!****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Klkd Mss dod.: jego syna; G dod.: bardzo, σφόδρα.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synu (kobiety) pokrętnej i krnąbrnej, </w:t>
      </w:r>
      <w:r>
        <w:rPr>
          <w:rtl/>
        </w:rPr>
        <w:t>נַעֲוַת הַּמַרְּדּותּבֶן־</w:t>
      </w:r>
      <w:r>
        <w:rPr>
          <w:rtl w:val="0"/>
        </w:rPr>
        <w:t xml:space="preserve"> , lub: (1) synu pokrętnej, zbuntowanej (l. krnąbrnej) (kobiety); (2) przekleństwo (?): synu zbuntowanej (l. krnąbrnej) nierządnicy, lub, oczywiście, mniej cenzuralnie. Warianty 4QSam b : dziewczyny, </w:t>
      </w:r>
      <w:r>
        <w:rPr>
          <w:rtl/>
        </w:rPr>
        <w:t>נערת</w:t>
      </w:r>
      <w:r>
        <w:rPr>
          <w:rtl w:val="0"/>
        </w:rPr>
        <w:t xml:space="preserve"> ; por. G: krnąbrnej (l. samowolnej, zbłąkanej) dziewczyny, temu nie przeczą.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jesteś wspólnikiem, μέτοχος εἶ.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ku hańbie nagości twojej matki, </w:t>
      </w:r>
      <w:r>
        <w:rPr>
          <w:rtl/>
        </w:rPr>
        <w:t>עֶרְוַת אִּמֶָךּולְבֹׁשֶת</w:t>
      </w:r>
      <w:r>
        <w:rPr>
          <w:rtl w:val="0"/>
        </w:rPr>
        <w:t xml:space="preserve"> , przekleństwo (?): na hańbę krocza twojej matki, lub, oczywiście, mniej cenzuralnie.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2024-05-07T20:44:15Z</dcterms:modified>
</cp:coreProperties>
</file>