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oddał Jonatan swoje sprzęty chłopcu, którego miał z sobą, i powiedział do niego: Idź, odnieś to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oddał swój oręż słudze i polecił: Idź, odnieś to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oddał swój oręż swemu chłopcu, i powiedział mu: Idź, odnieś to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Jonatan oręż swój chłopcu, który z nim był, i rzekł mu: Idź, odnieś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Jonatas oręże swe chłopcu i rzekł mu: Idź a zanieś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oddał swoją broń chłopcu, dając mu rozkaz: Idź, odnieś to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Jonatan swój oręż pacholęciu, które miał z sobą, i rzekł do niego: Idź, odnieś to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oddał swój oręż chłopcu, który z nim był, i powiedział do niego: Idź i odnieś to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oddał swój łuk i strzały chłopcu i powiedział: „Idź, odnieś to do miasta!”.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oddał chłopcu swoją broń, którą miał z sobą, rozkazując mu: - Idź i odnieś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дав свою зброю свому слузі і сказав свому слузі: Іди ввійди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dał swe zbroje swojemu słudze i do niego powiedział: Idź, odnieś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dał swą broń swojemu słudze i powiedział mu: ”Idź, zabierz to do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2024-05-07T06:10:44Z</dcterms:modified>
</cp:coreProperties>
</file>