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i uciekł tego dnia sprzed Saula, a przybył do Akisza,* ** króla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uciekł tego dnia od Saula, a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Akisza mówili do niego: Czy to nie jest Dawid, król ziemi? Czy nie o nim śpiewano wśród pląsów: Saul pobił swoje tysiące, a Dawid swoich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słudzy Achisowi do niego: Izali nie ten jest Dawid, król ziemi? Izali nie temu śpiewano w hufcach, mówiąc: Poraził Saul swój tysiąc, a Dawid swoich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Achis do niego, gdy ujźrzeli Dawida: Aza nie ten jest Dawid, król ziemie? Azaż nie temu śpiewano w tańcach, mówiąc: Poraził Saul tysiąc, a Dawid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więc, Dawid jeszcze tego dnia uciekł przed Saulem i udał się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tego dnia, uciekając przed Saulem; i przyszedł do Achisza,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Dawid uciekł przed Saulem i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Dawid wybrał się w drogę, wciąż uciekając przed Saulem, i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tego samego jeszcze dnia uciekł daleko od Saula. Przybył do Akisza,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його. І встав Давид в тому дні і втік з перед лиця Саула. І пішов Давид до Анхуса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tego dnia uciekł przed Saulem oraz udał się do Achisza,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Achisza zaczęli mówić do niego: ”Czyż to nie Dawid, król tej ziemi? Czy to nie o nim śpiewano na przemian wśród tańców i mówiono: ʼPobił Saul swe tysiące, Dawid zaś swe dziesiątki tysięcyʼ?”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Akisz, </w:t>
      </w:r>
      <w:r>
        <w:rPr>
          <w:rtl/>
        </w:rPr>
        <w:t>אָכִיׁש</w:t>
      </w:r>
      <w:r>
        <w:rPr>
          <w:rtl w:val="0"/>
        </w:rPr>
        <w:t xml:space="preserve"> (’achisz), czyli: gniewny, &lt;x&gt;90 21:11&lt;/x&gt; L; być może tytuł, por. &lt;x&gt;90 27:2&lt;/x&gt;; &lt;x&gt;230 34:1&lt;/x&gt;;&lt;x&gt;230 56:1&lt;/x&gt;.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27:228&lt;/x&gt;; &lt;x&gt;230 34:1&lt;/x&gt;;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2024-06-03T08:12:01Z</dcterms:modified>
</cp:coreProperties>
</file>