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1655"/>
        <w:gridCol w:w="60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więc Dawid i uciekł tego dnia sprzed Saula, a przybył do Akisza,* ** króla Gat.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Akisz, </w:t>
      </w:r>
      <w:r>
        <w:rPr>
          <w:rtl/>
        </w:rPr>
        <w:t>אָכִיׁש</w:t>
      </w:r>
      <w:r>
        <w:rPr>
          <w:rtl w:val="0"/>
        </w:rPr>
        <w:t xml:space="preserve"> (’achisz), czyli: gniewny, &lt;x&gt;90 21:11&lt;/x&gt; L; być może tytuł, por. &lt;x&gt;90 27:2&lt;/x&gt;; &lt;x&gt;230 34:1&lt;/x&gt;;&lt;x&gt;230 56:1&lt;/x&gt;.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27:228&lt;/x&gt;; &lt;x&gt;230 34:1&lt;/x&gt;; &lt;x&gt;230 56:1&lt;/x&gt;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2024-05-20T19:58:14Z</dcterms:modified>
</cp:coreProperties>
</file>