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bardzo bał się Akisza, króla Gat.*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34:5&lt;/x&gt;;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2024-06-03T08:14:37Z</dcterms:modified>
</cp:coreProperties>
</file>