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kapłan to, co poświęcone,* gdyż nie było tam innego chleba, jak tylko chleb oblicza, usunięty** sprzed oblicza JAHWE, aby w dniu jego zabierania położyć chleb gorący.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12:3-4&lt;/x&gt;; &lt;x&gt;480 2:25-26&lt;/x&gt;; &lt;x&gt;490 6:3-4&lt;/x&gt;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4QSam b lp; w MT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2024-05-20T19:23:19Z</dcterms:modified>
</cp:coreProperties>
</file>