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swoich ludzi: Przypaszcie każdy swój miecz! I przypasali, każdy swój miecz; Dawid również przypasał swój miecz.* I poszli za Dawidem, około czterystu ludzi, a dwustu pozostało w obozowisku.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rozkazał swoim ludziom: Niech każdy przypasze swój miecz! Rozkaz wykonano. Dawid też przypasał swój miecz. Potem ruszyli za nim, około czterystu ludzi, dwustu pozostawiając w obozowisku.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swym ludziom: Niech każdy przypasze swój miecz. Każdy więc przypasał swój miecz, Dawid również przypasał swój miecz. I wyruszyło za Dawidem około czterystu ludzi, a dwustu 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mężom swym: Przypaszcie każdy miecz swój; przypasał też i Dawid miecz swój, i szło za Dawidem około czterech set mężów, a dwieście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sługom swoim: Przypasz każdy miecz swój. I przypasali wszyscy miecze swoje, przypasał też i Dawid miecz swój, i szli za Dawidem jakmiarz cztery sta mężów, a dwie ście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dał rozkaz swym ludziom: Niech każdy przypasze miecz! I wszyscy przypasali sobie miecze. Dawid również przypasał sobie miecz. Potem około czterystu ludzi wyruszyło z Dawidem na czele, dwustu 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swoich wojowników: Przypaszcie każdy swój miecz! I przypasał każdy swój miecz, a także i Dawid przypasał swój miecz. I poszło za Dawidem około czterystu mężów, a dwustu pozostało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więc swoim ludziom: Niech każdy przypasze swój miecz! Przypasali zatem wszyscy swe miecze. Także Dawid przypasał swój miecz. Za Dawidem wyruszyło około czterystu ludzi, podczas gdy dwustu pozostało przy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 swoim ludziom: „Niech każdy przypasze swój miecz!”. Wszyscy żołnierze przytwierdzili do pasów miecze. Tak samo zrobił Dawid. Następnie około czterystu mężczyzn wyruszyło z Dawidem, podczas gdy dwustu pozostało przy taborach.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rozkazał swym ludziom: - Niech każdy przypasze swój miecz! Każdy więc przypasał swój miecz i Dawid przypasał swój. Wyruszyło z Dawidem około czterystu ludzi, a dwustu zostało przy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своїм мужам: Хай кожний підпереже свій меч. І за Давидом пішло яких чотириста мужів, і двісті сіли з речами.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swoich ludzi: Przypaszcie, każdy swój miecz! Więc każdy przypasał swój miecz. Także Dawid przypasał swój miecz i wyruszyło za Dawidem około czterystu ludzi; zaś dwustu pozostało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rzekł do swych ludzi: ”Niech każdy przypasze swój miecz!” I każdy przypasał swój miecz, także i Dawid przypasał swój miecz; i wyruszyło za Dawidem około czterystu ludzi, podczas gdy dwustu zostało przy tobołach.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przypasali, każdy swój miecz; Dawid również  przypasał  swój  miecz :  brak 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2024-05-31T17:17:29Z</dcterms:modified>
</cp:coreProperties>
</file>