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Dawid odezwał się do Achimeleka, Chetyty, i do Abiszaja, syna Serui,* brata Joaba: Kto zejdzie ze mną do Saula do obozu? I odpowiedział Abiszaj: Ja zejdę z tobą.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Dawid odezwał się do Achimeleka, Chetyty, i do Abiszaja, syna Serui, brata Joaba: Kto zejdzie ze mną do Saula do obozu? Abiszaj odpowiedział: Ja z tobą zejdę.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odezwał się do Achimeleka Chetyty i do Abiszaja, syna Serui, brata Joaba: Kto pójdzie ze mną do Saula do obozu? Abiszaj odpowiedział: Ja pójdę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Dawid, a rzekł do Achimelecha Hetejczyka, i do Abisajego, syna Sarwii, brata Joabowego, mówiąc: Któż pójdzie ze mną do Saula do obozu? Odpowiedział Abisaj: Ja z tobą pójdę.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Dawid do Achimelecha Hetejczyka i do Abisaj, syna Sarwiej, brata Joabowego, mówiąc: Kto pójdzie ze mną do Saula do obozu? I rzekł Abisaj: Ja pójdę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Zwrócił się Dawid do Achimeleka Chittyty i do Abiszaja, syna Serui, a brata Joaba, z pytaniem: Kto podejdzie ze mną do obozu Saula? Abiszaj odparł: Ja z tobą pójdę.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Odezwał się Dawid do Chetejczyka Achimeleka i do Abiszaja, syna Serui, brata Joaba, w te słowa: Kto pójdzie ze mną do Saula do obozu? I odrzekł Abiszaj: Ja pójdę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zapytał Chetytę Achimeleka i Abiszaja, syna Serui, brata Joaba: Kto pójdzie ze mną do Saula do obozu? Abiszaj odpowiedział: Ja z tobą pójdę.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wezwał Achimeleka, Chetytę, i Abiszaja, syna Serui, brata Joaba, i spytał: „Kto pójdzie ze mną do obozu Saula?”. Abiszaj powiedział: „Ja pójdę z tobą”.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Zwrócił się Dawid do Achimeleka Chittyty, i Abiszaja, syna Cerui, brata Joaba, ze słowami: - Kto pójdzie ze mną do obozu aż do Saula? Abiszaj odpowiedział: - Ja pójdę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відповів Давид і сказав до Ахімелеха Хеттея і до Авесси сина Саруї брата Йоава, кажучи: Хто піде зі мною до Саула до табору? І сказав Авесса: Я ввійду з тобою.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się odezwał i powiedział do Achimeleka, Chittejczyka oraz do Abiszaja, syna Ceruji, brata Joaba, mówiąc: Kto zejdzie ze mną do obozu, do Saula? Więc Abiszaj powiedział: Ja z tobą zejdę!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odezwał się i rzekł do Achimelecha Hetyty i do Abiszaja, syna Cerui, brata Joaba: ”Kto pójdzie ze mną do Saula do obozu?” Abiszaj odrzekł: ”Ja pójdę z tobą”.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2:16-17&lt;/x&gt;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2024-05-04T08:19:55Z</dcterms:modified>
</cp:coreProperties>
</file>