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mówiąc (sobie): Obrzydł* swojemu ludowi, Izraelowi, całkowicie i będzie mi sługą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Obrzydł, </w:t>
      </w:r>
      <w:r>
        <w:rPr>
          <w:rtl/>
        </w:rPr>
        <w:t>הַבְאֵׁש</w:t>
      </w:r>
      <w:r>
        <w:rPr>
          <w:rtl w:val="0"/>
        </w:rPr>
        <w:t xml:space="preserve"> , lub: stał się śmierdzący, por. &lt;x&gt;10 34:30&lt;/x&gt;; &lt;x&gt;20 5:21&lt;/x&gt;; &lt;x&gt;90 13:4&lt;/x&gt;; &lt;x&gt;100 10:6&lt;/x&gt;;&lt;x&gt;100 16:21&lt;/x&gt;.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2024-04-29T08:12:31Z</dcterms:modified>
</cp:coreProperties>
</file>