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4"/>
        <w:gridCol w:w="55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zatem powstał i przeszedł, on i sześciuset* ludzi, którzy byli przy nim, do Akisza,** syna Maoka, króla Gat.***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zebrał zatem sześciuset towarzyszących mu ludzi i przeszedł do Akisza, syna Maoka, króla Gat.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więc Dawid i wraz z sześciuset ludźmi, którzy byli z nim, poszedł do Akisza, syna Maoka, króla Gat.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tedy Dawid, poszedł sam i onych sześć set mężów, którzy byli z nim, do Achisa, syna Maocha, króla Get.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wstał Dawid, i poszedł sam i sześć set mężów z nim do Achis, syna Maoch, króla Get.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więc Dawid i wraz z sześciuset ludźmi, którzy mu towarzyszyli, udał się do Akisza, syna Maoka, króla Gat.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Ruszył tedy Dawid i przeszedł wraz z sześciuset wojownikami, którzy byli z nim, do Akisza, syna Maoka, króla Gat.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wyruszył więc i przeszedł wraz z sześciuset ludźmi, którzy mu towarzyszyli, do Akisza, syna Maoka, króla Gat.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wyruszył więc wraz z sześciuset towarzyszami i udał się do Akisza, syna Maoka, króla Gat.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więc Dawid i udał się - on i sześciuset ludzi, którzy z nim byli - do Akisza, syna Maoka, króla w Get.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встав Давид і з ним чотириста мужів і пішов до Анхуса сина Аммаха, царя Ґета.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Dawid wstał i wraz z sześciuset ludźmi, którzy mu towarzyszyli, przeszedł do Achisza, syna Maocha, króla Gath.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wstał, po czym on i sześciuset ludzi, którzy z nim byli, przedostali się do Achisza, syna Maocha, króla Gat.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czterystu.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Być może inna postać niż w &lt;x&gt;90 21:10&lt;/x&gt;.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2:39&lt;/x&gt;; &lt;x&gt;90 21:11&lt;/x&gt;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2024-04-29T08:49:25Z</dcterms:modified>
</cp:coreProperties>
</file>