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24"/>
        <w:gridCol w:w="49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Saulowi doniesiono, że Dawid uciekł do Gat, przestał go szukać.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Saulowi doniesiono, że Dawid zbiegł do Gat, przestał go tropić.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doniesiono Saulowi, że Dawid uciekł do Gat, przestał go szukać.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powiedziano Saulowi, że uciekł Dawid do Get, przestał go więcej szukać.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powiedziano Saulowi, że uciekł Dawid do Get i nie przydał szukać go więcej.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doniesiono Saulowi, że Dawid schronił się w Gat, przestał go ścigać.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doniesiono Saulowi, że Dawid umknął do Gat, zaniechał pościgu.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doniesiono Saulowi, że Dawid uciekł do Gat, Saul przestał go ścigać.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Saul dowiedział się, że Dawid schronił się w Gat, zaprzestał go ścigać.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Dano znać Saulowi, że Dawid uciekł do Get, więc go już nie ścigał.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сповіщено Саулові, що Давид втік до Ґета, і не додав ще його шукати.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doniesiono Saulowi, że Dawid schronił się w Gath, przestał go nadal ścigać.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czasem doniesiono Saulowi, że Dawid zbiegł do Gat, więc już dalej go nie szukał.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2024-04-29T15:46:32Z</dcterms:modified>
</cp:coreProperties>
</file>