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jej powiedział: Nie bój się! Ale co widzisz? Kobieta odpowiedziała Saulowi: Widzę bogów wstępujących* z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się! — uspokoił ją król. — Powiedz, co widzisz? Kobieta odpowiedziała: Widzę ducha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wyłaniające się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niej: Nie bój się. Cóż widziałaś? Kobieta odpowiedziała Saulowi: Widziałam bogów wstępujących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król: Nie bój się; cóżeś widziała? I rzekła niewiasta do Saula: Widziałam bogi występujące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król: Nie bój się. Coś widziała? I rzekła niewiasta do Saula: Widziałam bogi wychodzące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niej król: Nie obawiaj się! Co widzisz? Kobieta odpowiedziała Saulowi: Widzę istotę pozaziemską wyłaniającą się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król: Nie bój się. Lecz co widzisz? Kobieta odrzekła Saulowi: Widzę nadludzką istotę wychodzącą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jej odpowiedział: Nie bój się! Co widzisz? Kobieta powiedziała: Widzę bóstwa, które wychodzą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jej powiedział: „Nie bój się! Powiedz mi tylko, co zobaczyłaś!”. Kobieta mówiła: „Widzę, jak jakaś zjawa wyłania się z 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król: - Nie bój się! Lecz [mów], co widzisz? Kobieta rzekła więc do Saula: - Widzę zjawę podnoszącą się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цар: Не бійся, скажи кого ти побачила. І сказала йому: Я побачила богів, що виходили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do niej powiedział: Nie obawiaj się! Co widzisz? A kobieta odpowiedziała: Widzę sędziego, który wychodzi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rzekł do niej: ”Nie bój się; lecz co ujrzałaś?” I kobieta powiedziała Saulowi: ”Ujrzałam jakiegoś boga wychodzącego z 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widzę bogów wstępujących, </w:t>
      </w:r>
      <w:r>
        <w:rPr>
          <w:rtl/>
        </w:rPr>
        <w:t>עֹלִים אֱֹלהִים רָאִיתִי</w:t>
      </w:r>
      <w:r>
        <w:rPr>
          <w:rtl w:val="0"/>
        </w:rPr>
        <w:t xml:space="preserve"> , lub: (1) boga wstępującego z ziemi, (2) aniołów wstępujących z ziemi. Tak jednak określano także duchy zmarłych w starożytnych tekstach bliskowschodnich. Być może do bóstw zaliczano duchy zmarłych, zob. &lt;x&gt;40 25:2&lt;/x&gt;; &lt;x&gt;230 106:28&lt;/x&gt;; &lt;x&gt;90 28:13&lt;/x&gt;L.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2024-04-29T11:29:51Z</dcterms:modified>
</cp:coreProperties>
</file>