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mnie niepokoisz,* każąc mi przyjść?** Saul odpowiedział: Jestem bardzo przytłoczony i Filistyni walczą ze mną. Bóg natomiast ode mnie odstąpił i już mi nie odpowiada ani za pośrednictwem proroków, ani przez sny. Przywołałem więc ciebie, abyś mnie pouczył, co mam 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zapytał: Dlaczego mnie niepokoisz i każesz mi przyjść? Saul wyjaśnił: Jestem przygnębiony. Filistyni walczą ze mną, a Bóg ode mnie odstąpił. Nie odpowiada mi już ani przez proroków, ani przez sny. Przywołałem więc ciebie. Doradź mi, co mam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nie dajesz mi spokoju i wywołujesz mnie? Saul odpowiedział: Jestem w wielkim ucisku, gdyż Filistyni walczą ze mną, a Bóg odstąpił ode mnie i już nie odpowiada mi ani przez proroków, ani przez sny. Dlatego cię przyzwałem,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Samuel do Saula: Przecz mi nie dasz pokoju, wzbudzając mię? Odpowiedział mu Saul: Jestem uciśniony bardzo, gdyż Filistynowie walczą przeciwko mnie, a Bóg odstąpił odemnie, i nie odpowiada mi więcej, ani przez proroki, ani przez sny; przetoż przyzwałem cię,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Przecześ mi nie dał pokoju, żebych był wskrzeszony? I rzekł Saul: Jestem uciśnion barzo, bo Filistynowie walczą na mię, a Bóg odstąpił ode mnie i nie chciał mię wysłuchać ani w ręku proroków, ani przez sny; a przeto przyzwałem cię, abyś mi pokazał,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 do Saula: Dlaczego nie dajesz mi spokoju i wywołujesz mnie? Saul odrzekł: Znajduję się w wielkim ucisku, bo Filistyni walczą ze mną, a Bóg mnie opuścił i nie daje mi odpowiedzi ani przez proroków, ani przez sen; dlatego ciebie wezwałem, abyś mi wskazał, jak mam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Saula: Czemu mnie niepokoisz, każąc mi przyjść? A Saul rzekł: Jestem w ciężkiej niedoli, Filistyńczycy wojują ze mną, a Bóg odstąpił ode mnie i już nie daje mi odpowiedzi ani przez proroków, ani przez sny; przywołałem więc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zwrócił się do Saula: Dlaczego zakłócasz mój spokój i mnie przywołujesz? Saul zaś odpowiedział: Jestem pod wielką presją! Filistyni walczą ze mną, a Bóg odwrócił się ode mnie i nie udziela mi już odpowiedzi ani przez proroków, ani przez sny. Wywołałem więc ciebie, abyś wskazał mi, co powinienem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 przemówił do Saula: „Dlaczego zakłócasz mój odpoczynek? Dlaczego kazałeś mnie wywołać?”. Saul odpowiedział: „Jestem w bardzo wielkim ucisku. Filistyni wypowiedzieli mi wojnę, a Bóg odwrócił się ode mnie. Nie chce mi już udzielić rady ani przez proroków, ani przez wizję senną. Kazałem więc cię wywołać, abyś mi doradził, co mam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- Dlaczego zakłócasz mi spokój, sprowadzając mnie [tutaj]? Saul odpowiedział: - Jestem w wielkich opałach. Filistyni wszczęli walkę ze mną, a Bóg odstąpił ode mnie i nie odpowiada mi już ani przez proroków, ani przez sny. Dlatego zawezwałem ciebie, abyś mi wskazał, co mam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Навіщо ти мене потурбував, щоб я прийшов? І Саул сказав: Я дуже болію, і чужинці воюють проти мене, і Бог від мене відступив і мене більше не вислухав ні руками пророків ні в снах. І тепер я тебе покликав, щоб пізнати, що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powiedział do Saula: Czemu mnie niepokoisz, każąc mi się ukazać? A Saul odpowiedział: Jestem w wielkiej biedzie. Walczą ze mną Pelisztyni, zaś Bóg odszedł ode mnie i więcej mi nie odpowiada, ani przez proroków, ani przez sny. Tak więc wezwałem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”Samuel” odezwał się do Saula: ”Czemu mnie niepokoisz, każąc mnie sprowadzić?” Saul odrzekł: ”Jestem w wielkich opałach, gdyż Filistyni walczą ze mną, a Bóg odstąpił ode mnie i już mi nie odpowiedział ani przez proroków, ani przez sny; wzywam cię więc, byś mi oznajmił, co mam 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3:13-19&lt;/x&gt;; &lt;x&gt;290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przyjść : tj. wznieść się (w górę), </w:t>
      </w:r>
      <w:r>
        <w:rPr>
          <w:rtl/>
        </w:rPr>
        <w:t>לְהַעֲלֹות אֹתִי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2024-04-29T08:51:46Z</dcterms:modified>
</cp:coreProperties>
</file>