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ci tak, jak zapowiedział za moim pośrednictwem: JAHWE oddarł władzę królewską od twej ręki, a dał ją twojemu bliźniemu,* Dawidowi.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postąpił z tobą tak, jak zapowiedział ci przeze mnie. Wydarł władzę królewską tobie, a przekazał ją twojemu bliźniemu,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mu, jak zapowiedział przeze mnie: JAHWE wyrwał królestwo z twoich rąk i dał je twemu bliźniemu —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mu Pan, jakoć powiedział przez mię, i wyrwał Pan królestwo z rąk twoich, a dał je bliźniemu twemu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uczyni tobie JAHWE, jako mówił w ręce mojej, i utnie królestwo twoje z ręki twojej, a da je bliźniemu twemu, Dawidowi,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czyni to, co przeze mnie zapowiedział: odebrał Pan królestwo z twej ręki, a oddał je innemu -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uczynił ci, jak zapowiedział przeze mnie: Pan wydarł władzę królewską z twojej ręki i dał ją innemu,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tak, jak zapowiedział za moim pośrednictwem: JAHWE odebrał ci królestwo i przekazał ją twemu bliźniemu –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to, co ci przeze mnie zapowiedział: JAHWE odebrał ci królestwo i dał je komuś innemu,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postąpił z tobą tak, jak to był zapowiedział przeze mnie. Odebrał Jahwe królestwo z twoich rąk, a dał je twemu przyjacielowi -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тобі вчинив так, як сказав моєю рукою. І Господь вирве твоє царство з твоєї руки і дасть його твому ближньому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WIEKUISTY tak czyni, jak wypowiedział przeze mnie. WIEKUISTY wydarł królestwo z twojej ręki, a oddał je twojemu towarzyszowi –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dla siebie tak, jak mówił przeze mnie, i JAHWE wyrwie królestwo z twej ręki, a da je twemu bliźniemu, Dawidowi.”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2024-04-29T10:39:58Z</dcterms:modified>
</cp:coreProperties>
</file>