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kobieta* ta miała w domu karmne cielę. Pośpieszyła więc, zarżnęła je, wzięła też mąkę, zagniotła (ciasto) i upiekła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Miejsce  zaznaczone  przez  masoretów jako środek Ksiąg Samuelowych.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2024-04-29T08:03:19Z</dcterms:modified>
</cp:coreProperties>
</file>