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(już) umarł i opłakali go – cały Izrael – i pochowali go w Ramie, w jego mieście.* Saul natomiast usunął z kraju** (radzących się) przodków*** oraz duchów (zmarłych).****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 ziemi.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(radzących się) przodków lub: (1) (radzących się) ojców, od het. i as. ojciec, przodek lub reprezentujący ich przedmiot; (2) (radzących się) bukłaków l. dziur (w ziemi), </w:t>
      </w:r>
      <w:r>
        <w:rPr>
          <w:rtl/>
        </w:rPr>
        <w:t>הָאֹבֹות</w:t>
      </w:r>
      <w:r>
        <w:rPr>
          <w:rtl w:val="0"/>
        </w:rPr>
        <w:t xml:space="preserve"> , lub: „bukłakowców”, media, osoby wywołujące duchy zmarłych, zob. &lt;x&gt;50 18:11&lt;/x&gt;. Występuje z </w:t>
      </w:r>
      <w:r>
        <w:rPr>
          <w:rtl/>
        </w:rPr>
        <w:t>יִּדְעֹנִי</w:t>
      </w:r>
      <w:r>
        <w:rPr>
          <w:rtl w:val="0"/>
        </w:rPr>
        <w:t xml:space="preserve"> (jiddeoni), które może się odnosić do duchów lub ich wyobrażeń; duchom tym przypisywano poznanie przyszłości. Występują paralelnie do zmarłych, zob. &lt;x&gt;50 18:11&lt;/x&gt;; &lt;x&gt;290 8:19&lt;/x&gt;, lub do cieni, </w:t>
      </w:r>
      <w:r>
        <w:rPr>
          <w:rtl/>
        </w:rPr>
        <w:t>אִּטִים</w:t>
      </w:r>
      <w:r>
        <w:rPr>
          <w:rtl w:val="0"/>
        </w:rPr>
        <w:t xml:space="preserve"> , zob. &lt;x&gt;290 19:3&lt;/x&gt;; paralelne do ak. etimmu, oznaczającego ducha zmarłej osoby.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duchów (zmarłych), </w:t>
      </w:r>
      <w:r>
        <w:rPr>
          <w:rtl/>
        </w:rPr>
        <w:t>יִּדְעֹנִי</w:t>
      </w:r>
      <w:r>
        <w:rPr>
          <w:rtl w:val="0"/>
        </w:rPr>
        <w:t xml:space="preserve"> , lub: media, zob. &lt;x&gt;50 18:11&lt;/x&gt;. Tego rodzaju praktyki były powszechne na Bliskim Wschodzie, w tym w Kanaanie, i tylko SP ich zabrania, chociaż – wbrew zakazowi – praktykowano je w Izraelu, zob. &lt;x&gt;120 21:6&lt;/x&gt;;&lt;x&gt;120 23:24&lt;/x&gt;; &lt;x&gt;290 8:19&lt;/x&gt;.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 19:31&lt;/x&gt;; &lt;x&gt;30 20:6&lt;/x&gt;; &lt;x&gt;50 18:101&lt;/x&gt;; &lt;x&gt;290 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2024-04-29T13:17:53Z</dcterms:modified>
</cp:coreProperties>
</file>