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przyszedł, stanął i zawołał jak poprzednimi razy: Samuelu, Samuelu!* Samuel odpowiedział: Mów, bo Twój sługa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22:11&lt;/x&gt;; &lt;x&gt;10 46:2&lt;/x&gt;; 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2024-04-28T11:28:40Z</dcterms:modified>
</cp:coreProperties>
</file>