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Doniosłem* mu, że Ja osądzę jego dom na wieki za winę, o której wiedział, że bluźnili sobie** jego synowie, a on ich nie upominał.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wkrótce osądzę jego ród raz na zawsze za winę, o której wiedział. Jego synowie bluźnili bowiem Bogu, a on ich nie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poznać, że osądzę jego dom na wieki za nieprawość, o której wiedział. Jego synowie bowiem postępowali nikczemnie, a on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mu, iż Ja sądzę dom jego aż na wieki dla nieprawości, o której wiedział; bo wiedząc, że na się przekleństwo przywodzili synowie jego, wszakże nie bronił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mu opowiedział, żem miał sądzić dom jego na wieki dla nieprawości, przeto iż wiedział, że nieprzystojnie czynili synowie jego, a nie karał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mu poznać, że ukarzę dom jego na wieki za grzech, o którym wiedział; synowie jego bowiem bluźnią Bogu, a 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Ja osądzę jego dom na wieki za grzech, o którym wiedział, że jego synowie znieważali Boga, a on ich nie strofował.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mu, że ukarzę jego dom na wieki za grzech, o którym wiedział. Jego synowie znieważali Mnie, lecz 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Przestrzegłem go, że potępię nieodwołalnie jego ród z powodu grzechów, którymi jego synowie obrażali Boga. On wiedział o tym, ale ich nie upomniał.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Zagroziłem mu, że osądzę jego dom na wieki: wiedział bowiem, że jego synowie popełniają nieprawość przeciw Bogu, a nie 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Я йому, що пімщуся Я на його домі на віки за несправедливості його синів, бо його сини злословлять Бога, і він не оскаржив їх і так не (буде).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mu oświadczyłem, że na zawsze rozstrzygnąłem o jego domu, z powodu winy, którą znał, że jego synowie ściągają na siebie przekleństwo – a jednak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powiedz mu, że ja sądzę jego dom po czas niezmierzony za przewinienie, o którym wiedział, gdyż jego synowie złorzeczą Bogu, a on ich nie zganił.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doniosłem, </w:t>
      </w:r>
      <w:r>
        <w:rPr>
          <w:rtl/>
        </w:rPr>
        <w:t>וְהִּגַדְּתִי</w:t>
      </w:r>
      <w:r>
        <w:rPr>
          <w:rtl w:val="0"/>
        </w:rPr>
        <w:t xml:space="preserve"> : em. na: donieś, </w:t>
      </w:r>
      <w:r>
        <w:rPr>
          <w:rtl/>
        </w:rPr>
        <w:t>וְהִּגַדְּתָ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bluźnili sobie, </w:t>
      </w:r>
      <w:r>
        <w:rPr>
          <w:rtl/>
        </w:rPr>
        <w:t>לָהֶם מְקַלְלִים</w:t>
      </w:r>
      <w:r>
        <w:rPr>
          <w:rtl w:val="0"/>
        </w:rPr>
        <w:t xml:space="preserve"> ; por. tiq : </w:t>
      </w:r>
      <w:r>
        <w:rPr>
          <w:rtl/>
        </w:rPr>
        <w:t>אלהים</w:t>
      </w:r>
      <w:r>
        <w:rPr>
          <w:rtl w:val="0"/>
        </w:rPr>
        <w:t xml:space="preserve"> ; wg G: bluźnili Bogu, κακολογοῦντες θεὸν, zob. &lt;x&gt;20 22:28&lt;/x&gt;; &lt;x&gt;30 24:15&lt;/x&gt;.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2024-04-27T19:07:29Z</dcterms:modified>
</cp:coreProperties>
</file>