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rana.* Potem otworzył drzwi domu JAHWE, ale Samuel bał się opowiedzieć Helemu to widzenie.**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wstał wcześnie rano, καὶ ὤρθρισεν τὸ πρωὶ.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מַרְאָה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2024-04-27T14:22:55Z</dcterms:modified>
</cp:coreProperties>
</file>