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jednak przywołał Samuela. Powiedział: Samuelu, mój synu! A on na to: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go przywołał: Samuelu, mój synu! On na to: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zawołał Samuela: Samuelu, synu mój. Ten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Heli Samuela, i rzekł: Samuelu, synu mój; który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Heli Samuela i rzekł: Samuelu, synu mój? Który odpowiedając, rzekł: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zawołał Samuela i rzekł: Samuelu, synu mój! On odpowiedział i 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przywołał Samuela i rzekł: Samuelu, synu mój! A ten na to: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przywołał go: Samuelu, mój synu! On zaś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Heli zawołał Samuela: „Samuelu, dziecko moje!”. Ten odpowiedział: „Oto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zawołał Samuela: - Samuelu, synu mój! Ten odpowiedział: -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 до Самуїла: Самуїле, дитино. І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 zawołał Samuela i powiedział: Samuelu, mój synu! Więc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wezwał Samuela i rzekł: ”Samuelu, mój synu!” Ten odrzekł: ”Oto jestem”.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2024-04-28T08:39:00Z</dcterms:modified>
</cp:coreProperties>
</file>