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rósł i JAHWE był z nim, i nie upuścił na ziemię żadnego ze swoich słów.*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upuścił na ziemię żadnego ze swoich słów, </w:t>
      </w:r>
      <w:r>
        <w:rPr>
          <w:rtl/>
        </w:rPr>
        <w:t>אָרְצָה מִּכָל־ּדְבָרָיו וְלֹא־הִּפִיל</w:t>
      </w:r>
      <w:r>
        <w:rPr>
          <w:rtl w:val="0"/>
        </w:rPr>
        <w:t xml:space="preserve"> , idiom: żadnej ze swoich zapowiedzi nie pozostawił bez spełnienia, zob. &lt;x&gt;50 18:21-22&lt;/x&gt;; &lt;x&gt;300 20:8-9&lt;/x&gt;; &lt;x&gt;370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18:212&lt;/x&gt;; &lt;x&gt;300 20:8-9&lt;/x&gt;; &lt;x&gt;370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2024-04-27T18:07:25Z</dcterms:modified>
</cp:coreProperties>
</file>