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zgasła,* Samuel spał w świątyni JAHWE, tam, gdzie była skrzynia 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27:20-21&lt;/x&gt;; &lt;x&gt;30 24:1-3&lt;/x&gt;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2024-04-28T10:15:10Z</dcterms:modified>
</cp:coreProperties>
</file>