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zatem powiedział do Samuela: Idź, połóż się. A jeśli znów zdarzy się, że cię zawoła, powiedz: Mów, JAHWE, bo Twój sługa słucha. Samuel poszedł i położył się na swoim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2024-04-28T12:46:42Z</dcterms:modified>
</cp:coreProperties>
</file>