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tego dnia na dalsze ustanowił to ustawą i prawem dla Izraela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2024-05-03T11:55:45Z</dcterms:modified>
</cp:coreProperties>
</file>