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obie żony Dawida: Achinoam Jizreelitka i Abigail, żona po Nabalu, Karmelicie.*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żony Dawida: Achinoam, Jizreelitka, i Abigail, wdowa po Karmelicie Nabalu, też zostały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Zabrano do niewoli także obie żony Dawida: Achinoam Jizreelitkę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Obiedwie też żony Dawidowe były wzięte w niewolą: Achinoam Jezreelitka, i Abigail, przedtem żona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dwie żenie Dawidowe były w niewolą wzięte: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do niewoli także obydwie żony Dawida: Achinoam z Jizreel i Abigail, [dawną]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obie żony Dawida: Achinoam z Jezreel i Abigail, wdowa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też obie żony Dawida: Achinoam z Jizreel i Abigail, która wcześniej była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też obie żony Dawida: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żony Dawida zostały również uprowadzone: Achinoam z Jizreel i Abigajil, wdowa po Nabalu,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жінки Давида взято в полон, Ахіноому Єзраїлітку і Авіґею жінку Навала Кармиліта.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zostały uprowadzone obie żony Dawida – Achinoam z Jezreel i Abigail, była żona Nabala, Karmelity.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do niewoli dwie żony Dawida: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2024-05-03T11:25:40Z</dcterms:modified>
</cp:coreProperties>
</file>