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puścili się z Mispy, ścigali Filistynów i bili ich, aż dotarli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wyruszyli z Mispy, gonili Filistynów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wypadłszy z Masfa, gonili Filistyny, i bili je aż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mężowie Izraelowi z Masfat, gonili Filistyny i bili je aż do miejsca, które było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wyruszyli z Mispa i puścili się w pogoń za Filistynami. Bili ich aż do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ruszyli z Mispy w pościgu za Filistyńczykami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izraelscy wyruszyli z Mispy, ścigali Filistynów i bili ich aż po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wyruszyli z Mispy i ścigali Filistynów aż do doliny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wypadli z Micpa, ścigali Filistynów i bili ich aż pod [miejscowością]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вийшли з Массифата і гналися за чужинцями і побили їх аж під Ветхор.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wyruszyli z Micpy, puścili się w pogoń za Pelisztinami i ranili ich aż pod Beth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izraelscy wypadli z Micpy i ruszyli w pościg za Filistynami, i bili ich aż do miejsca na południe od Bet-Kar.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2024-04-29T02:08:28Z</dcterms:modified>
</cp:coreProperties>
</file>