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22"/>
        <w:gridCol w:w="3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Jozjasz zaś zrodził ― Jechoniasza i ― braci jego za ― przesiedlenia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zaś zrodził Jechoniasza i braci jego za przesiedlenia do Babilonu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Josjasz był ojcem Jechoniasza* i jego braci w czasie przesiedlenia do Babilonu.**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Jozjasz zaś zrodził Jechoniasza i braci jego za przesiedlenia (do) Babilonu.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zaś zrodził Jechoniasza i braci jego za przesiedlenia (do) Babilonu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3:15-16&lt;/x&gt;; &lt;x&gt;300 22:28-30&lt;/x&gt;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24:14-17&lt;/x&gt;; &lt;x&gt;140 36:10&lt;/x&gt;; &lt;x&gt;300 27:20&lt;/x&gt;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2024-03-28T22:46:24Z</dcterms:modified>
</cp:coreProperties>
</file>