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7"/>
        <w:gridCol w:w="3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― Abiuda, Abiud zaś zrodził ― Eliakima, Eliakim zaś zrodził ―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Zorobabel zaś zrodził Abiuda. Abiud zaś zrodził Eliakima. Eliakim zaś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Abiuda, a Abiud spłodził Eliakima, a Eliakim spłodził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Abijuda, a Abijud spłodził Elijakima, a Elijakim spłodził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zrodził Abiuda. A Abiud zrodził Eliacyma. A Eliacym zrodził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ojcem Abiuda; Abiud ojcem Eliakima; Eliakim ojcem Azora;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był ojcem Abijuda, a Abijud ojcem Eliakima, a 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ojcem Abiuda, Abiud ojcem Eliakima, Eliakim ojcem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był ojcem Abiuda, a Abiud ojcem Eliakima. Eliakim był ojcem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Zorobabel zrodził Abiuda, a Abiud zrodził Eliakima, a Eliakim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Zerubabel był ojcem Abijuda, Abijud ojcem Eliakima, Eliakim zaś ojcem Adzora.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miał syna Abiuda, Abiud miał syna Eliakima, Eliakim miał syna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Зоровавель породив Авіюда. Авіюд породив Еліякима. Еліяким породив Азора.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Abiuda, Abiud zaś zrodził Eliakima, Eliakim zaś zrodził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Abijuda, a Abijud spłodził Elijakima, a Elijakim spłodził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Z'rubaweł był ojcem Aw'ichuda, Aw'ichud był ojcem Eliakima, Eliakim był ojcem 'Azura,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Zerubbabel został ojcem Abiuda; Abiud został ojcem Eliakima; Eliakim został ojcem Azora;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Abijud, Eliakim, Azor,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2024-04-26T21:44:15Z</dcterms:modified>
</cp:coreProperties>
</file>