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79"/>
        <w:gridCol w:w="52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― dziewczyna w łonie mieć będzie i urodzi syna, i nazwą ― imię Jego Emmanuel,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[co]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przetłumaczane: z nami ―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panna* pocznie i urodzi syna,** i nadadzą mu imię Immanuel,*** **** co się wykłada: Bóg z nami 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dziewica w łonie mieć będzie* i urodzi syna, i nazwą imię jego Emmanuel, co jest przetłumaczane: Z nami Bóg.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w łonie będzie mieć i urodzi syna i nazwą imię Jego Emmanuel co jest które jest tłumaczone z nami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pocznie dziewica. Urodzi ona syna i nadadzą mu imię Emmanuel, co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urodzi syna, któremu nadadzą imię Emmanuel, co się tłumaczy: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będzie brzemienna i porodzi syna, a nazowią imię jego Emanuel,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w żywocie mieć będzie i porodzi syna, i nazową imię jego Emanuel, co się wykłada,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porodzi syna, i nadadzą mu imię Immanuel, co się wykłada: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panna pocznie i urodzi Syna, któremu nadadzą imię Emmanuel, to znaczy: Bóg z 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pocznie i porodzi Syna, któremu nadadzą imię Emmanuel, to znaczy: „Bóg jest z nami”.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„Oto dziewica pocznie i urodzi Syna, i nazwą Go imieniem Emmanuel” to znaczy „Bóg z nami”.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Oto panna zostanie matką i urodzi syna, który otrzyma imię Emanuel, to znaczy: Bóg jest z nami.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ʼOto panna pocznie i porodzi Syna i nadadzą Mu imię Emanuelʼ, to znaczy: ʼBóg z namiʼ.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Ось, діва матиме в лоні і народить Сина, і дадуть Йому ім'я Емануїл, що означає: З нами Бог.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wiadoma panna w brzuchu będzie miała i wyda na świat niewiadomego syna, i nazwą wiadome imię jego Emmanuel, które jest przekładane jak przez Hermesa: wspólnie z nami wiadomy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dziewica będzie brzemienna i porodzi syna, a Jego Imię nazwą Emmanuel, co się tłumaczy: Bóg wśród 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"Dziewica pocznie i porodzi syna, i nazwą go Immanu'el" (imię to oznacza: "Bóg z nami").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”Oto dziewica będzie brzemienna i urodzi syna, i nazwą go imieniem Immanuel”, co w tłumaczeniu znaczy: ”Z nami jest Bóg”.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„Oto dziewica pocznie i urodzi Syna i nazwą Go Emmanuel” (co znaczy: „Bóg jest z nami”).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Hbr. </w:t>
      </w:r>
      <w:r>
        <w:rPr>
          <w:rtl/>
        </w:rPr>
        <w:t>עַלְמָה</w:t>
      </w:r>
      <w:r>
        <w:rPr>
          <w:rtl w:val="0"/>
        </w:rPr>
        <w:t xml:space="preserve"> (‘ alma h), παρθένος, odnosi się do kobiety mającej wstąpić w związek małżeński (&lt;x&gt;10 24:43&lt;/x&gt;; &lt;x&gt;240 30:19&lt;/x&gt;).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2:15&lt;/x&gt;; &lt;x&gt;470 8:17&lt;/x&gt;; &lt;x&gt;470 13:35&lt;/x&gt;; &lt;x&gt;470 21:4&lt;/x&gt;; &lt;x&gt;470 26:54&lt;/x&gt;; &lt;x&gt;470 27:9&lt;/x&gt;; &lt;x&gt;490 4:21&lt;/x&gt;; &lt;x&gt;490 21:22&lt;/x&gt;; &lt;x&gt;490 24:44&lt;/x&gt;; &lt;x&gt;500 13:18&lt;/x&gt;; &lt;x&gt;500 19:24&lt;/x&gt;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Zapowiedź &lt;x&gt;470 1:23&lt;/x&gt; skierowana została pierwotnie przez Izajasza do króla Judy Achaza (732-715 p. Chr.), obawiającego się najazdu sprzymierzonych sił Aramu (Syrii) i Efraima (Izraela) (&lt;x&gt;290 7:14&lt;/x&gt;; &lt;x&gt;140 13:12&lt;/x&gt;). Imię Immanuel to aluzja do &lt;x&gt;290 8:8&lt;/x&gt;, 10 (G).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&lt;x&gt;10 3:15&lt;/x&gt;; &lt;x&gt;550 4:4&lt;/x&gt;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&lt;x&gt;290 7:14&lt;/x&gt;; &lt;x&gt;290 8:8&lt;/x&gt;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Zwrot znaczący "być w ciąży".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2024-04-26T03:05:22Z</dcterms:modified>
</cp:coreProperties>
</file>