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4"/>
        <w:gridCol w:w="4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poznawał jej aż ― urodziła syna, i nazwał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imieniem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jednak,* dopóki nie urodziła syna – i nadał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poznawał* jej, aż urodziła syna. I nazwał imię jego Jezus.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 aż do narodzin Syna, któremu dał na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obcował z nią, dopóki nie urodziła swego pierworodnego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nie uznał, aż porodziła onego syna swego pierworodnego, i nazwał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uznał jej, aż porodziła syna swego pierworodnego. I nazwał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zbliżał się do Niej, aż porodziła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obcował z nią, dopóki nie powiła syna,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żył z nią jednak, aż urodziła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nią, aż urodziła Syna.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 jej, nim urodziła Syna. I nazwał Go imieniem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współżył z nią, dopóki nie urodziła syna, któremu dał na imię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żył z nią do czasu, kiedy urodziła syna.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спізнав її доти, доки не породила Сина свого [першонародженого], і назвав Його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rozeznawał ją aż do czasu którego wydała na świat syna, i nazwał imię jego jako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nie uznawał, aż urodziła swego syna pierworodnego; i nazwał Jego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 aż urodziła syna, i nazwał Go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nią nie współżył, dopóki nie urodziła syna,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 aż do czasu, gdy urodziła Syna. I dał Mu na imię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poznał jej jednak.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18:20&lt;/x&gt;; &lt;x&gt;470 28:20&lt;/x&gt;; &lt;x&gt;500 1:14&lt;/x&gt;; &lt;x&gt;610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Użyty tu czas przeszły niedokonany, imperfectum, oznacza sytuację z przeszłości bez wyznaczonego punktu końcowego.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2024-04-26T05:26:00Z</dcterms:modified>
</cp:coreProperties>
</file>