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― Roboama, Roboam zaś zrodził ― Abiasza, Abiasz zaś zrodził ―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zrodził Roboama, Roboam zaś zrodził Abiasza, Abiasz zaś zrodził Asafa,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Abiasza, a Abiasz spłodził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Abijasza, a Abijasz spłodził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zrodził Roboama. A Roboam zrodził Abia. A Abia zrodził 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Roboama; Roboam ojcem Abiasza; Abiasz ojcem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był ojcem Roboama, a Roboam ojcem Abiasza, a Abiasz ojcem Azafa.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był ojcem Roboama, a Roboam ojcem Abiasza. Abiasz był ojcem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Salomon zrodził Roboama, a Roboam zrodził Abiasza, a Abiasz zrodził Azafa,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był ojcem Roboama, Roboam ojcem Abiasza, a Abiasz ojcem Asafa.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syna Roboama, Roboam miał syna Abiasa, Abias miał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Соломон породив Ровоама. Ровоам породив Авію. Авія породив Асафа.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Solomon zaś zrodził Roboama, Roboam zaś zrodził Abię, Abia zaś zrodził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Abiasza, a Abiasz spłodził Azę,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Szlomo był ojcem Rechaw'ama, Rechaw'am był ojcem Awii, Awija był ojcem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został ojcem Rechoboama; Rechoboam został ojcem Abijasza; Abijasz został ojcem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Roboam, Abiasz, Asa,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pisownia imienia Asa (zob. mss).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2024-03-29T15:43:20Z</dcterms:modified>
</cp:coreProperties>
</file>