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8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― miasto lub wieś weszlibyście, ustalcie kto w nim godny jest. I tam pozostańcie aż ― wychodzilibyście.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kolwiek miasto lub wioski weszlibyście wypytajcie się kto w nim godny jest i tam pozostańcie aż kiedykolwiek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lub wioski wejdziecie, wywiedzcie się, kto jest w nich godzien,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które zaś miasto lub wieś weszlibyście, wypytajcie, kto w nim godny jest.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które- zaś kolwiek miasto lub wioski weszlibyście wypytajcie się kto w nim godny jest i tam pozostańcie aż (kiedy)kolwiek wyszlibyście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2024-04-28T11:16:50Z</dcterms:modified>
</cp:coreProperties>
</file>