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17"/>
        <w:gridCol w:w="2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2024-04-28T03:05:42Z</dcterms:modified>
</cp:coreProperties>
</file>