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znośniej będzie ziemi Sodomy i Gomory w dniu sądu niż ―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lżej będzie ziemi Sodomy i Gomory* niż temu miastu.**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znośniej będzie ziemi Sodomy i Gomory w dniu sądu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lżej będzie ziemi Sodomy i Gomory w dniu sądu niż miastu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w dniu sądu znośniej będzie ziemi Sodomy i Gomory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gomorskiej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wam powiadam: Lżej będzie ziemi Sodomskiej i Gomorskiej w dzień sądny, niżeli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Lżej będzie ziemi Sodomskiej i Gomorejskiej w dzień sądny niżli miastu 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Ziemi sodomskiej i gomorejskiej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Lżej będzie w dzień sądu ziemi sodomskiej i gomorskiej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mieszkańcom Sodomy i Gomory lżej będzie w dzień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Lżej będzie ziemiom Sodomy i Gomory w dniu sądu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was, w dniu sądu lżej będzie ziemi sodomskiej i gomorejskiej niż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Mieszkańcom Sodomy i Gomory lżej będzie w dniu sądu niż obywatelom takiego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W dzień sądu lżej będzie ziemi Sodomitów i Gomorejczyków aniżeli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легше буде землі Содомській і Гоморській у дні суду, ніж тому містові.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wam: bardziej do trzymania w górze będzie jakościowo ziemi Sodom i Gomorr w dniu rozstrzygnięcia niż miastu 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 dniu sądu lżej będzie ziemi Sodomy i Gomory,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znośniej będzie w Dniu Sądu mieszkańcom S'dom i 'Amory niż temu miastu!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”W Dniu Sądu znośniej będzie ziemi Sodomy i gomory niż owemu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 dniu sądu złym mieszkańcom Sodomy i Gomory lżej będzie niż temu miastu.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18:20&lt;/x&gt;; &lt;x&gt;10 19:24&lt;/x&gt;; &lt;x&gt;470 11:23-24&lt;/x&gt;;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Odrzucenie ewangelii ma poważne skutki. Mówiąc: Lżej będzie w dzień sądu... Jezus mógł mieć na myśli intensywność żalu odczuwanego przez tych, którzy odrzucili zaproszenie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2024-04-27T16:19:51Z</dcterms:modified>
</cp:coreProperties>
</file>