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3"/>
        <w:gridCol w:w="4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2024-04-27T17:31:06Z</dcterms:modified>
</cp:coreProperties>
</file>