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rządzących zaś i królów będziecie prowadzeni z powodu Mnie, na świadectwo im i ―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też prowadzać przed namiestników i królów,* na świadectwo** im i narodom.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przed gubernatorów i królów będziecie prowadzeni z powodu mnie, na świadectwo 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25:23&lt;/x&gt;; &lt;x&gt;510 26:1-2&lt;/x&gt;; 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2024-04-27T22:11:19Z</dcterms:modified>
</cp:coreProperties>
</file>