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6"/>
        <w:gridCol w:w="4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dla ― imienia Mego. ― Zaś pozostały do końca, ―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mojego imienia będziecie też nienawidzeni przez wszystkich,* kto jednak wytrwa do końca,** ten będzie ocalony.***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pozostały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24:9&lt;/x&gt;; 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Wytrwać do końca znaczy wytrwać do końca próby wiary – tak jak to było w przypadku Abrahama ( Rdz 22).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24:13&lt;/x&gt;; &lt;x&gt;650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2024-04-27T16:45:26Z</dcterms:modified>
</cp:coreProperties>
</file>