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3"/>
        <w:gridCol w:w="5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bójcie się z ― zabijających ― ciało, ― zaś duszy nie będących w stanie zabić. Bójcie się zaś raczej ― będącego w stanie i duszę i ciało zniszczyć w Gehennie.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bójcie się od zabijających ciało zaś życia nie mogących zabić bójcie się zaś raczej mogący i życie i ciało zniszczyć w Gehennie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bójcie się tych, którzy zabijają ciało, duszy zaś zabić nie są w stanie;* bójcie się raczej Tego,** który jest w stanie i duszę, i ciało zgubić*** w Gehennie.****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bójcie się zabijających ciało, zaś duszy nie mogących zabić. Bójcie się zaś raczej mogącego i duszę i ciało zgubić w Gehennie.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bójcie się od zabijających ciało zaś życia nie mogących zabić bójcie się zaś raczej mogący i życie i ciało zniszczyć w Gehennie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bójcie się tych, którzy zabijają ciało, lecz duszy zabić nie są w stanie. Bójcie się raczej Tego, który może duszę i ciało zgubić w miejscu wiecznej kary.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tych, którzy zabijają ciało, lecz nie mogą zabić duszy. Bójcie się raczej tego, który może i duszę, i ciało zatracić w piekielnym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nie bójcie się tych, którzy zabijają ciało, lecz duszy zabić nie mogą; ale raczej bójcie się tego, który może i duszę i ciało zatracić w piekielnym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bójcie się tych, którzy zabijają ciało, a dusze zabić nie mogą: ale raczej bójcie się tego, który i duszę, i ciało może zatracić do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tych, którzy zabijają ciało, lecz duszy zabić nie mogą. Bójcie się raczej Tego, który duszę i ciało może zatracić w piekle.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bójcie się tych, którzy zabijają ciało, ale duszy zabić nie mogą; bójcie się raczej tego, który może i duszę i ciało zniszczyć w piekle.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tych, którzy zabijają ciało, lecz duszy zabić nie mogą. Bójcie się raczej tego, który duszę i ciało może zatracić w Gehennie.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tych, którzy zabijają ciało, gdyż duszy zabić nie mogą. Bójcie się natomiast Tego, który i ciało, i duszę może oddać na potępienie.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nie bójcie się tych, którzy zabijają ciało, a duszy zabić nie mogą. Bójcie się raczej Tego, który i duszę, i ciało może zgubić w piekle.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bójcie się więc tych, którzy zabijają ciało, ale duszy zabić nie mogą. Bójcie się raczej tego, kto może i ciało, i duszę zniszczyć w Gehennie.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lękajcie się tych, co zabijają ciało, a duszy nie mogą zabić. Bójcie się raczej tego, który może duszę i ciało zatracić w piekle.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бійтеся тих, що вбивають тіло, душі ж убити не можуть; бійтеся скоріше того, хто може і душу, й тіло погубити в геєнні.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strachajcie się od doprowadzających do zabicia cielesny organizm, zaś duszę nie mogących odłączyć przez zabicie; strachajcie się zaś raczej w tego mogącego i duszę i cielesny organizm odłączyć przez zatracenie w geennie.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bójcie się tych, którzy zabijają ciało, lecz duszy zabić nie mogą; ale bójcie się raczej Tego, który może zatracić w gehennie i duszę, i 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tych, którzy zabijają ciało, lecz nie są w stanie zabić duszy. Bójcie się raczej Tego, który zarówno duszę, jak i ciało może zniszczyć w Gei-Hinnom.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bójcie się tych, co zabijają ciało, lecz nie mogą zabić duszy, ale raczej bójcie się tego, który może i duszę, i ciało zgładzić w Gehennie.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tych, którzy uśmiercają ciało, lecz nie mogą zabić duszy! Lękajcie się Boga, który i duszę, i ciało może zatracić w piekle.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56:4-5&lt;/x&gt;; &lt;x&gt;670 3:14&lt;/x&gt;; &lt;x&gt;730 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8:12-13&lt;/x&gt;; &lt;x&gt;650 10:31&lt;/x&gt;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4:12&lt;/x&gt;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2024-04-28T06:54:05Z</dcterms:modified>
</cp:coreProperties>
</file>