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84"/>
        <w:gridCol w:w="52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więc, który przyzna się do Mnie przed ― ludźmi, przyznam się i Ja do niego w obecności ― Ojca Mego ― w ― 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więc który przyzna się wobec Mnie przed ludzi przyznam się i Ja do niego wobec Ojca Mojego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każdego więc, który przyzna się do Mnie przed ludźmi,* i Ja przyznam się przed moim Ojcem** w niebie;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Każdy więc, który przyzna się do mnie wobec ludzi, przyznam-się i ja do niego wobec Ojca mego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więc który przyzna się wobec Mnie przed ludzi przyznam się i Ja do niego wobec Ojca Mojego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każdego zatem, kto się do Mnie przyzna wobec ludzi, i Ja się przyznam wobec mojego Ojca,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więc, kto mnie wyzna przed ludźmi, i ja wyznam przed moim Ojcem,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Wszelki tedy, który by mię wyznał przed ludźmi, wyznam go Ja też przed Ojcem moim, który jest w niebiesiech;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 tedy, który mię wyzna przed ludźmi, wyznam go ja też przed ojcem moim, który jest w niebiesiech;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każdego więc, kto się przyzna do Mnie przed ludźmi, przyznam się i Ja przed moim Ojcem,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Każdego więc, który mię wyzna przed ludźmi, i Ja wyznam przed Ojcem moim, który jest w niebie;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każdego więc, kto przyzna się do Mnie przed ludźmi, przyznam się i Ja przed Moim Ojcem,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się przyzna do Mnie przed ludźmi, do tego i Ja się przyznam przed moim Ojcem,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 każdego, kto przyzna się do mnie przed ludźmi, przyznam się i ja przed moim Ojcem, który jest w niebie;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zatem przyzna się do mnie przed ludźmi, do tego ja się przyznam przez moim Ojcem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każdego, kto przyzna się do Mnie przed ludźmi, przyznam się i Ja przed Ojcem moim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Кожного, хто визнає Мене перед людьми, визнаю і Я його перед Моїм Батьком, що на небі;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Wszystek więc taki który mówiąc to samo potwierdzi we mnie w doistotnym przedzie człowieków, mówiąc to samo potwierdzę i ja w nim w doistotnym przedzie ojca mojego, tego w niebiosach;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każdego więc, który się do mnie przyzna wobec ludzi, i ja się do niego przyznam wobec mojego Ojca, który jest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przyzna się do mnie przed innymi, do tego również ja przyznam się przed moim Ojcem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”Co do każdego więc, kto przyzna się przed ludźmi do jedności ze mną, ja też przyznam się do jedności z nim – przed moim Ojcem, który jest w niebiosach;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jakiś człowiek wyzna przed innymi ludźmi, że należy do Mnie, to i Ja przyznam się do Niego przed moim Ojcem w niebie.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10:9-10&lt;/x&gt;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2024-04-28T15:02:37Z</dcterms:modified>
</cp:coreProperties>
</file>